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52" w:rsidRDefault="00AD3BA7" w:rsidP="008F778E">
      <w:pPr>
        <w:tabs>
          <w:tab w:val="left" w:pos="3840"/>
          <w:tab w:val="center" w:pos="4677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БРИФ</w:t>
      </w:r>
      <w:r w:rsidR="00122952">
        <w:rPr>
          <w:b/>
          <w:sz w:val="40"/>
          <w:szCs w:val="40"/>
        </w:rPr>
        <w:t xml:space="preserve"> НА</w:t>
      </w:r>
    </w:p>
    <w:p w:rsidR="00637325" w:rsidRPr="007D4B23" w:rsidRDefault="0018132E" w:rsidP="00637325">
      <w:pPr>
        <w:tabs>
          <w:tab w:val="left" w:pos="3840"/>
          <w:tab w:val="center" w:pos="4677"/>
        </w:tabs>
        <w:spacing w:after="0" w:line="240" w:lineRule="auto"/>
        <w:jc w:val="center"/>
        <w:rPr>
          <w:b/>
          <w:color w:val="00B0F0"/>
          <w:sz w:val="36"/>
          <w:szCs w:val="36"/>
        </w:rPr>
      </w:pPr>
      <w:r>
        <w:rPr>
          <w:b/>
          <w:color w:val="3A5262"/>
          <w:sz w:val="36"/>
          <w:szCs w:val="36"/>
        </w:rPr>
        <w:t>разработку сайта</w:t>
      </w:r>
    </w:p>
    <w:p w:rsidR="00122952" w:rsidRDefault="00122952" w:rsidP="00122952">
      <w:pPr>
        <w:tabs>
          <w:tab w:val="left" w:pos="3840"/>
          <w:tab w:val="center" w:pos="4677"/>
        </w:tabs>
        <w:spacing w:after="0" w:line="240" w:lineRule="auto"/>
        <w:jc w:val="both"/>
        <w:rPr>
          <w:sz w:val="26"/>
          <w:szCs w:val="26"/>
        </w:rPr>
      </w:pPr>
    </w:p>
    <w:p w:rsidR="00200867" w:rsidRDefault="00122952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трудно представить современную компанию без своего представительства в Интернет. И будет не лишним сказать о том, что Вы сделали правильный шаг, если обратились к нам за помощью! Мы с достоинством</w:t>
      </w:r>
      <w:r w:rsidR="00DC6631">
        <w:rPr>
          <w:sz w:val="26"/>
          <w:szCs w:val="26"/>
        </w:rPr>
        <w:t xml:space="preserve"> и на высочайшем уровне</w:t>
      </w:r>
      <w:r>
        <w:rPr>
          <w:sz w:val="26"/>
          <w:szCs w:val="26"/>
        </w:rPr>
        <w:t xml:space="preserve"> перенесем тяготы и лишения всех этапов разработки вашего проекта.</w:t>
      </w:r>
      <w:r w:rsidR="00200867">
        <w:rPr>
          <w:sz w:val="26"/>
          <w:szCs w:val="26"/>
        </w:rPr>
        <w:t xml:space="preserve"> </w:t>
      </w:r>
    </w:p>
    <w:p w:rsidR="00200867" w:rsidRDefault="00200867" w:rsidP="00122952">
      <w:pPr>
        <w:tabs>
          <w:tab w:val="left" w:pos="3840"/>
          <w:tab w:val="center" w:pos="4677"/>
        </w:tabs>
        <w:spacing w:after="0" w:line="240" w:lineRule="auto"/>
        <w:jc w:val="both"/>
        <w:rPr>
          <w:sz w:val="26"/>
          <w:szCs w:val="26"/>
        </w:rPr>
      </w:pPr>
    </w:p>
    <w:p w:rsidR="00200867" w:rsidRPr="00200867" w:rsidRDefault="00200867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right"/>
        <w:rPr>
          <w:i/>
        </w:rPr>
      </w:pPr>
      <w:r w:rsidRPr="00200867">
        <w:rPr>
          <w:i/>
        </w:rPr>
        <w:t xml:space="preserve">Некоторые </w:t>
      </w:r>
      <w:r w:rsidR="009C723E">
        <w:rPr>
          <w:i/>
        </w:rPr>
        <w:t>моменты</w:t>
      </w:r>
      <w:r w:rsidRPr="00200867">
        <w:rPr>
          <w:i/>
        </w:rPr>
        <w:t xml:space="preserve">, </w:t>
      </w:r>
      <w:r w:rsidR="009C723E">
        <w:rPr>
          <w:i/>
        </w:rPr>
        <w:t>которые стоит знать о нас:</w:t>
      </w:r>
    </w:p>
    <w:p w:rsidR="00200867" w:rsidRDefault="00200867" w:rsidP="00122952">
      <w:pPr>
        <w:tabs>
          <w:tab w:val="left" w:pos="3840"/>
          <w:tab w:val="center" w:pos="4677"/>
        </w:tabs>
        <w:spacing w:after="0" w:line="240" w:lineRule="auto"/>
        <w:jc w:val="both"/>
        <w:rPr>
          <w:sz w:val="26"/>
          <w:szCs w:val="26"/>
        </w:rPr>
      </w:pPr>
      <w:r>
        <w:rPr>
          <w:i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67019" wp14:editId="54074B78">
                <wp:simplePos x="0" y="0"/>
                <wp:positionH relativeFrom="column">
                  <wp:posOffset>-32385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4.45pt" to="46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h4gEAANk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" strokecolor="black [3040]"/>
            </w:pict>
          </mc:Fallback>
        </mc:AlternateContent>
      </w:r>
    </w:p>
    <w:p w:rsidR="009C723E" w:rsidRPr="009C723E" w:rsidRDefault="009C723E" w:rsidP="009C723E">
      <w:pPr>
        <w:pStyle w:val="a3"/>
        <w:numPr>
          <w:ilvl w:val="0"/>
          <w:numId w:val="3"/>
        </w:numPr>
        <w:tabs>
          <w:tab w:val="left" w:pos="3840"/>
          <w:tab w:val="center" w:pos="4677"/>
        </w:tabs>
        <w:spacing w:after="0" w:line="240" w:lineRule="auto"/>
        <w:ind w:left="426" w:hanging="284"/>
        <w:jc w:val="both"/>
        <w:rPr>
          <w:rFonts w:cstheme="minorHAnsi"/>
          <w:sz w:val="26"/>
          <w:szCs w:val="26"/>
        </w:rPr>
      </w:pPr>
      <w:r w:rsidRPr="00200867">
        <w:rPr>
          <w:rFonts w:cstheme="minorHAnsi"/>
          <w:color w:val="333333"/>
          <w:sz w:val="21"/>
          <w:szCs w:val="21"/>
          <w:shd w:val="clear" w:color="auto" w:fill="FFFFFF"/>
        </w:rPr>
        <w:t xml:space="preserve">мы не используем стандартные решения или шаблоны </w:t>
      </w:r>
      <w:r w:rsidR="00092D35">
        <w:rPr>
          <w:rFonts w:cstheme="minorHAnsi"/>
          <w:color w:val="333333"/>
          <w:sz w:val="21"/>
          <w:szCs w:val="21"/>
          <w:shd w:val="clear" w:color="auto" w:fill="FFFFFF"/>
        </w:rPr>
        <w:t xml:space="preserve">и </w:t>
      </w:r>
      <w:r w:rsidRPr="00200867">
        <w:rPr>
          <w:rFonts w:cstheme="minorHAnsi"/>
          <w:color w:val="333333"/>
          <w:sz w:val="21"/>
          <w:szCs w:val="21"/>
          <w:shd w:val="clear" w:color="auto" w:fill="FFFFFF"/>
        </w:rPr>
        <w:t>каждый раз разрабатываем совершенно новый дизайн-проект;</w:t>
      </w:r>
    </w:p>
    <w:p w:rsidR="009C723E" w:rsidRPr="009C723E" w:rsidRDefault="009C723E" w:rsidP="009C723E">
      <w:pPr>
        <w:pStyle w:val="a3"/>
        <w:numPr>
          <w:ilvl w:val="0"/>
          <w:numId w:val="3"/>
        </w:numPr>
        <w:tabs>
          <w:tab w:val="left" w:pos="3840"/>
          <w:tab w:val="center" w:pos="4677"/>
        </w:tabs>
        <w:spacing w:after="0" w:line="240" w:lineRule="auto"/>
        <w:ind w:left="426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color w:val="333333"/>
          <w:sz w:val="21"/>
          <w:szCs w:val="21"/>
          <w:shd w:val="clear" w:color="auto" w:fill="FFFFFF"/>
        </w:rPr>
        <w:t>проекты, разрабатываемые у нас</w:t>
      </w:r>
      <w:r w:rsidR="0071588C">
        <w:rPr>
          <w:rFonts w:cstheme="minorHAnsi"/>
          <w:color w:val="333333"/>
          <w:sz w:val="21"/>
          <w:szCs w:val="21"/>
          <w:shd w:val="clear" w:color="auto" w:fill="FFFFFF"/>
        </w:rPr>
        <w:t>,</w:t>
      </w:r>
      <w:r>
        <w:rPr>
          <w:rFonts w:cstheme="minorHAnsi"/>
          <w:color w:val="333333"/>
          <w:sz w:val="21"/>
          <w:szCs w:val="21"/>
          <w:shd w:val="clear" w:color="auto" w:fill="FFFFFF"/>
        </w:rPr>
        <w:t xml:space="preserve"> не имеют фиксированной стоимости</w:t>
      </w:r>
      <w:r w:rsidR="00CE1563">
        <w:rPr>
          <w:rFonts w:cstheme="minorHAnsi"/>
          <w:color w:val="333333"/>
          <w:sz w:val="21"/>
          <w:szCs w:val="21"/>
          <w:shd w:val="clear" w:color="auto" w:fill="FFFFFF"/>
        </w:rPr>
        <w:t xml:space="preserve">, которая </w:t>
      </w:r>
      <w:r w:rsidR="00637325">
        <w:rPr>
          <w:rFonts w:cstheme="minorHAnsi"/>
          <w:color w:val="333333"/>
          <w:sz w:val="21"/>
          <w:szCs w:val="21"/>
          <w:shd w:val="clear" w:color="auto" w:fill="FFFFFF"/>
        </w:rPr>
        <w:t xml:space="preserve">зависит исключительно </w:t>
      </w:r>
      <w:r w:rsidR="0071588C">
        <w:rPr>
          <w:rFonts w:cstheme="minorHAnsi"/>
          <w:color w:val="333333"/>
          <w:sz w:val="21"/>
          <w:szCs w:val="21"/>
          <w:shd w:val="clear" w:color="auto" w:fill="FFFFFF"/>
        </w:rPr>
        <w:t>от потребностей и задач</w:t>
      </w:r>
      <w:r w:rsidR="00637325">
        <w:rPr>
          <w:rFonts w:cstheme="minorHAnsi"/>
          <w:color w:val="333333"/>
          <w:sz w:val="21"/>
          <w:szCs w:val="21"/>
          <w:shd w:val="clear" w:color="auto" w:fill="FFFFFF"/>
        </w:rPr>
        <w:t>, поставленных заказчиком</w:t>
      </w:r>
      <w:r w:rsidRPr="00200867">
        <w:rPr>
          <w:rFonts w:cstheme="minorHAnsi"/>
          <w:color w:val="333333"/>
          <w:sz w:val="21"/>
          <w:szCs w:val="21"/>
          <w:shd w:val="clear" w:color="auto" w:fill="FFFFFF"/>
        </w:rPr>
        <w:t>;</w:t>
      </w:r>
    </w:p>
    <w:p w:rsidR="00200867" w:rsidRPr="009C723E" w:rsidRDefault="00FD25D8" w:rsidP="00200867">
      <w:pPr>
        <w:pStyle w:val="a3"/>
        <w:numPr>
          <w:ilvl w:val="0"/>
          <w:numId w:val="3"/>
        </w:numPr>
        <w:tabs>
          <w:tab w:val="left" w:pos="3840"/>
          <w:tab w:val="center" w:pos="4677"/>
        </w:tabs>
        <w:spacing w:after="0" w:line="240" w:lineRule="auto"/>
        <w:ind w:left="426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color w:val="333333"/>
          <w:sz w:val="21"/>
          <w:szCs w:val="21"/>
          <w:shd w:val="clear" w:color="auto" w:fill="FFFFFF"/>
        </w:rPr>
        <w:t>мы используем уникальное программное обеспечение, позволяющее реализовать любые существующие возможности для веб-проектов</w:t>
      </w:r>
      <w:r w:rsidR="00933670">
        <w:rPr>
          <w:rFonts w:cstheme="minorHAnsi"/>
          <w:color w:val="333333"/>
          <w:sz w:val="21"/>
          <w:szCs w:val="21"/>
          <w:shd w:val="clear" w:color="auto" w:fill="FFFFFF"/>
        </w:rPr>
        <w:t>, а так же легко и непринужденно модернизировать проекты в будущем</w:t>
      </w:r>
      <w:r w:rsidR="00200867" w:rsidRPr="00200867">
        <w:rPr>
          <w:rFonts w:cstheme="minorHAnsi"/>
          <w:color w:val="333333"/>
          <w:sz w:val="21"/>
          <w:szCs w:val="21"/>
          <w:shd w:val="clear" w:color="auto" w:fill="FFFFFF"/>
        </w:rPr>
        <w:t>;</w:t>
      </w:r>
    </w:p>
    <w:p w:rsidR="00200867" w:rsidRPr="00D66044" w:rsidRDefault="00CE1563" w:rsidP="00122952">
      <w:pPr>
        <w:pStyle w:val="a3"/>
        <w:numPr>
          <w:ilvl w:val="0"/>
          <w:numId w:val="3"/>
        </w:numPr>
        <w:tabs>
          <w:tab w:val="left" w:pos="3840"/>
          <w:tab w:val="center" w:pos="4677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CE1563">
        <w:rPr>
          <w:rFonts w:cstheme="minorHAnsi"/>
          <w:color w:val="333333"/>
          <w:sz w:val="21"/>
          <w:szCs w:val="21"/>
          <w:shd w:val="clear" w:color="auto" w:fill="FFFFFF"/>
        </w:rPr>
        <w:t>для полной реализации ваших идей мы будем задавать много вопросов и часто общаться на этапе разработки технического задания</w:t>
      </w:r>
      <w:r w:rsidR="00D66044">
        <w:rPr>
          <w:rFonts w:cstheme="minorHAnsi"/>
          <w:color w:val="333333"/>
          <w:sz w:val="21"/>
          <w:szCs w:val="21"/>
          <w:shd w:val="clear" w:color="auto" w:fill="FFFFFF"/>
        </w:rPr>
        <w:t>;</w:t>
      </w:r>
    </w:p>
    <w:p w:rsidR="00D66044" w:rsidRPr="00CE1563" w:rsidRDefault="00D66044" w:rsidP="00122952">
      <w:pPr>
        <w:pStyle w:val="a3"/>
        <w:numPr>
          <w:ilvl w:val="0"/>
          <w:numId w:val="3"/>
        </w:numPr>
        <w:tabs>
          <w:tab w:val="left" w:pos="3840"/>
          <w:tab w:val="center" w:pos="4677"/>
        </w:tabs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rFonts w:cstheme="minorHAnsi"/>
          <w:color w:val="333333"/>
          <w:sz w:val="21"/>
          <w:szCs w:val="21"/>
          <w:shd w:val="clear" w:color="auto" w:fill="FFFFFF"/>
        </w:rPr>
        <w:t>срок разработки прямо пропорционален сложности проекта и скорости реакции на наши вопросы и ответы (см. выше).</w:t>
      </w:r>
    </w:p>
    <w:p w:rsidR="00CE1563" w:rsidRDefault="00CE1563" w:rsidP="00CE1563">
      <w:pPr>
        <w:pStyle w:val="a3"/>
        <w:tabs>
          <w:tab w:val="left" w:pos="3840"/>
          <w:tab w:val="center" w:pos="4677"/>
        </w:tabs>
        <w:spacing w:after="0" w:line="240" w:lineRule="auto"/>
        <w:ind w:left="426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CE1563" w:rsidRPr="00CE1563" w:rsidRDefault="00CE1563" w:rsidP="00CE1563">
      <w:pPr>
        <w:pStyle w:val="a3"/>
        <w:tabs>
          <w:tab w:val="left" w:pos="3840"/>
          <w:tab w:val="center" w:pos="4677"/>
        </w:tabs>
        <w:spacing w:after="0" w:line="240" w:lineRule="auto"/>
        <w:ind w:left="426"/>
        <w:jc w:val="both"/>
        <w:rPr>
          <w:sz w:val="26"/>
          <w:szCs w:val="26"/>
        </w:rPr>
      </w:pPr>
    </w:p>
    <w:p w:rsidR="007D4B23" w:rsidRDefault="008E2019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00867">
        <w:rPr>
          <w:sz w:val="26"/>
          <w:szCs w:val="26"/>
        </w:rPr>
        <w:t>казан</w:t>
      </w:r>
      <w:r>
        <w:rPr>
          <w:sz w:val="26"/>
          <w:szCs w:val="26"/>
        </w:rPr>
        <w:t>ная в настоящем предложении</w:t>
      </w:r>
      <w:r w:rsidR="00200867">
        <w:rPr>
          <w:sz w:val="26"/>
          <w:szCs w:val="26"/>
        </w:rPr>
        <w:t xml:space="preserve"> стоимость</w:t>
      </w:r>
      <w:r>
        <w:rPr>
          <w:sz w:val="26"/>
          <w:szCs w:val="26"/>
        </w:rPr>
        <w:t xml:space="preserve"> </w:t>
      </w:r>
      <w:r w:rsidR="00BC4667">
        <w:rPr>
          <w:sz w:val="26"/>
          <w:szCs w:val="26"/>
        </w:rPr>
        <w:t xml:space="preserve">составлена предварительно </w:t>
      </w:r>
      <w:r>
        <w:rPr>
          <w:sz w:val="26"/>
          <w:szCs w:val="26"/>
        </w:rPr>
        <w:t xml:space="preserve">и не является </w:t>
      </w:r>
      <w:r w:rsidR="00E60F5B">
        <w:rPr>
          <w:sz w:val="26"/>
          <w:szCs w:val="26"/>
        </w:rPr>
        <w:t>окончательной.</w:t>
      </w:r>
      <w:r w:rsidR="00BC4667">
        <w:rPr>
          <w:sz w:val="26"/>
          <w:szCs w:val="26"/>
        </w:rPr>
        <w:t xml:space="preserve"> </w:t>
      </w:r>
      <w:r w:rsidR="00E60F5B">
        <w:rPr>
          <w:sz w:val="26"/>
          <w:szCs w:val="26"/>
        </w:rPr>
        <w:t>Конечная цена</w:t>
      </w:r>
      <w:r w:rsidR="00BC4667">
        <w:rPr>
          <w:sz w:val="26"/>
          <w:szCs w:val="26"/>
        </w:rPr>
        <w:t xml:space="preserve"> </w:t>
      </w:r>
      <w:r w:rsidR="00E60F5B">
        <w:rPr>
          <w:sz w:val="26"/>
          <w:szCs w:val="26"/>
        </w:rPr>
        <w:t xml:space="preserve">может быть изменена при </w:t>
      </w:r>
      <w:r w:rsidR="00BC4667">
        <w:rPr>
          <w:sz w:val="26"/>
          <w:szCs w:val="26"/>
        </w:rPr>
        <w:t xml:space="preserve"> утверждени</w:t>
      </w:r>
      <w:r w:rsidR="00E60F5B">
        <w:rPr>
          <w:sz w:val="26"/>
          <w:szCs w:val="26"/>
        </w:rPr>
        <w:t>и</w:t>
      </w:r>
      <w:r w:rsidR="006F69B9">
        <w:rPr>
          <w:sz w:val="26"/>
          <w:szCs w:val="26"/>
        </w:rPr>
        <w:t xml:space="preserve"> </w:t>
      </w:r>
      <w:r w:rsidR="00BC4667">
        <w:rPr>
          <w:sz w:val="26"/>
          <w:szCs w:val="26"/>
        </w:rPr>
        <w:t>технического задания на разработку</w:t>
      </w:r>
      <w:r w:rsidR="00417623">
        <w:rPr>
          <w:sz w:val="26"/>
          <w:szCs w:val="26"/>
        </w:rPr>
        <w:t>, где будут учтены</w:t>
      </w:r>
      <w:r w:rsidR="00E60F5B">
        <w:rPr>
          <w:sz w:val="26"/>
          <w:szCs w:val="26"/>
        </w:rPr>
        <w:t xml:space="preserve"> и задокументированы</w:t>
      </w:r>
      <w:r w:rsidR="00417623">
        <w:rPr>
          <w:sz w:val="26"/>
          <w:szCs w:val="26"/>
        </w:rPr>
        <w:t xml:space="preserve"> все детали и тонкости вашего проекта</w:t>
      </w:r>
      <w:r w:rsidR="00BC4667">
        <w:rPr>
          <w:sz w:val="26"/>
          <w:szCs w:val="26"/>
        </w:rPr>
        <w:t>.</w:t>
      </w:r>
      <w:r w:rsidR="007D4B23" w:rsidRPr="007D4B23">
        <w:rPr>
          <w:sz w:val="26"/>
          <w:szCs w:val="26"/>
        </w:rPr>
        <w:t xml:space="preserve"> </w:t>
      </w:r>
    </w:p>
    <w:p w:rsidR="007F0F63" w:rsidRDefault="007F0F63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7F0F63" w:rsidRDefault="007F0F63" w:rsidP="007F0F63">
      <w:pPr>
        <w:tabs>
          <w:tab w:val="left" w:pos="3840"/>
          <w:tab w:val="center" w:pos="4677"/>
        </w:tabs>
        <w:spacing w:after="0" w:line="240" w:lineRule="auto"/>
        <w:jc w:val="both"/>
        <w:rPr>
          <w:sz w:val="26"/>
          <w:szCs w:val="26"/>
        </w:rPr>
      </w:pPr>
    </w:p>
    <w:p w:rsidR="007F0F63" w:rsidRPr="00200867" w:rsidRDefault="007F0F63" w:rsidP="007F0F63">
      <w:pPr>
        <w:tabs>
          <w:tab w:val="left" w:pos="3840"/>
          <w:tab w:val="center" w:pos="4677"/>
        </w:tabs>
        <w:spacing w:after="0" w:line="240" w:lineRule="auto"/>
        <w:ind w:firstLine="567"/>
        <w:jc w:val="right"/>
        <w:rPr>
          <w:i/>
        </w:rPr>
      </w:pPr>
      <w:r>
        <w:rPr>
          <w:i/>
        </w:rPr>
        <w:t>По завершению работ вы получаете бесплатно:</w:t>
      </w:r>
    </w:p>
    <w:p w:rsidR="007F0F63" w:rsidRDefault="007F0F63" w:rsidP="007F0F63">
      <w:pPr>
        <w:tabs>
          <w:tab w:val="left" w:pos="3840"/>
          <w:tab w:val="center" w:pos="4677"/>
        </w:tabs>
        <w:spacing w:after="0" w:line="240" w:lineRule="auto"/>
        <w:jc w:val="both"/>
        <w:rPr>
          <w:sz w:val="26"/>
          <w:szCs w:val="26"/>
        </w:rPr>
      </w:pPr>
      <w:r>
        <w:rPr>
          <w:i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CC230" wp14:editId="11226FA0">
                <wp:simplePos x="0" y="0"/>
                <wp:positionH relativeFrom="column">
                  <wp:posOffset>-32385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4.45pt" to="46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b64wEAANkDAAAOAAAAZHJzL2Uyb0RvYy54bWysU82O0zAQviPxDpbvNGmBFU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" strokecolor="black [3040]"/>
            </w:pict>
          </mc:Fallback>
        </mc:AlternateContent>
      </w:r>
    </w:p>
    <w:p w:rsidR="007F0F63" w:rsidRDefault="007F0F63" w:rsidP="007F0F63">
      <w:pPr>
        <w:pStyle w:val="a3"/>
        <w:numPr>
          <w:ilvl w:val="0"/>
          <w:numId w:val="4"/>
        </w:numPr>
        <w:tabs>
          <w:tab w:val="left" w:pos="3840"/>
          <w:tab w:val="center" w:pos="4677"/>
        </w:tabs>
        <w:spacing w:after="0" w:line="240" w:lineRule="auto"/>
        <w:ind w:left="426" w:hanging="284"/>
        <w:jc w:val="both"/>
        <w:rPr>
          <w:sz w:val="21"/>
          <w:szCs w:val="21"/>
        </w:rPr>
      </w:pPr>
      <w:r w:rsidRPr="007F0F63">
        <w:rPr>
          <w:sz w:val="21"/>
          <w:szCs w:val="21"/>
        </w:rPr>
        <w:t xml:space="preserve">Обучение сотрудника </w:t>
      </w:r>
      <w:r>
        <w:rPr>
          <w:sz w:val="21"/>
          <w:szCs w:val="21"/>
        </w:rPr>
        <w:t xml:space="preserve">компании </w:t>
      </w:r>
      <w:r w:rsidRPr="007F0F63">
        <w:rPr>
          <w:sz w:val="21"/>
          <w:szCs w:val="21"/>
        </w:rPr>
        <w:t>заказчика поддержке и управлению сайтом</w:t>
      </w:r>
      <w:r>
        <w:rPr>
          <w:sz w:val="21"/>
          <w:szCs w:val="21"/>
        </w:rPr>
        <w:t>;</w:t>
      </w:r>
    </w:p>
    <w:p w:rsidR="007F0F63" w:rsidRDefault="007F0F63" w:rsidP="007F0F63">
      <w:pPr>
        <w:pStyle w:val="a3"/>
        <w:numPr>
          <w:ilvl w:val="0"/>
          <w:numId w:val="4"/>
        </w:numPr>
        <w:tabs>
          <w:tab w:val="left" w:pos="3840"/>
          <w:tab w:val="center" w:pos="4677"/>
        </w:tabs>
        <w:spacing w:after="0" w:line="240" w:lineRule="auto"/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Консультации, связанные с поддержкой сайта;</w:t>
      </w:r>
    </w:p>
    <w:p w:rsidR="007F0F63" w:rsidRDefault="007F0F63" w:rsidP="007F0F63">
      <w:pPr>
        <w:pStyle w:val="a3"/>
        <w:numPr>
          <w:ilvl w:val="0"/>
          <w:numId w:val="4"/>
        </w:numPr>
        <w:tabs>
          <w:tab w:val="left" w:pos="3840"/>
          <w:tab w:val="center" w:pos="4677"/>
        </w:tabs>
        <w:spacing w:after="0" w:line="240" w:lineRule="auto"/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Техническое сопровождение системы управления сайтом;</w:t>
      </w:r>
    </w:p>
    <w:p w:rsidR="007F0F63" w:rsidRDefault="007F0F63" w:rsidP="007F0F63">
      <w:pPr>
        <w:pStyle w:val="a3"/>
        <w:numPr>
          <w:ilvl w:val="0"/>
          <w:numId w:val="4"/>
        </w:numPr>
        <w:tabs>
          <w:tab w:val="left" w:pos="3840"/>
          <w:tab w:val="center" w:pos="4677"/>
        </w:tabs>
        <w:spacing w:after="0" w:line="240" w:lineRule="auto"/>
        <w:ind w:left="426" w:hanging="284"/>
        <w:jc w:val="both"/>
        <w:rPr>
          <w:sz w:val="21"/>
          <w:szCs w:val="21"/>
        </w:rPr>
      </w:pPr>
      <w:r>
        <w:rPr>
          <w:sz w:val="21"/>
          <w:szCs w:val="21"/>
        </w:rPr>
        <w:t>Устранение возможных</w:t>
      </w:r>
      <w:r w:rsidR="009657B2">
        <w:rPr>
          <w:sz w:val="21"/>
          <w:szCs w:val="21"/>
        </w:rPr>
        <w:t xml:space="preserve"> технических неполадок в работе сайта в течение</w:t>
      </w:r>
      <w:r>
        <w:rPr>
          <w:sz w:val="21"/>
          <w:szCs w:val="21"/>
        </w:rPr>
        <w:t xml:space="preserve"> 6 месяцев с момента окончания работ.</w:t>
      </w:r>
    </w:p>
    <w:p w:rsidR="00D66044" w:rsidRDefault="00D66044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9657B2" w:rsidRDefault="009657B2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18132E" w:rsidRPr="00FC4ABC" w:rsidRDefault="0018132E" w:rsidP="0018132E">
      <w:pPr>
        <w:tabs>
          <w:tab w:val="left" w:pos="3840"/>
          <w:tab w:val="center" w:pos="4677"/>
        </w:tabs>
        <w:spacing w:after="0" w:line="240" w:lineRule="auto"/>
        <w:ind w:firstLine="567"/>
        <w:jc w:val="right"/>
        <w:rPr>
          <w:color w:val="3A5262"/>
          <w:sz w:val="34"/>
          <w:szCs w:val="34"/>
        </w:rPr>
      </w:pPr>
      <w:r w:rsidRPr="00FC4ABC">
        <w:rPr>
          <w:color w:val="3A5262"/>
          <w:sz w:val="34"/>
          <w:szCs w:val="34"/>
        </w:rPr>
        <w:t>С уважением, трудовой коллектив</w:t>
      </w:r>
    </w:p>
    <w:p w:rsidR="0018132E" w:rsidRPr="00FC4ABC" w:rsidRDefault="0018132E" w:rsidP="0018132E">
      <w:pPr>
        <w:tabs>
          <w:tab w:val="left" w:pos="3840"/>
          <w:tab w:val="center" w:pos="4677"/>
        </w:tabs>
        <w:spacing w:after="0" w:line="240" w:lineRule="auto"/>
        <w:ind w:firstLine="567"/>
        <w:jc w:val="right"/>
        <w:rPr>
          <w:color w:val="B0BDC6"/>
          <w:sz w:val="34"/>
          <w:szCs w:val="34"/>
        </w:rPr>
      </w:pPr>
      <w:r w:rsidRPr="00FC4ABC">
        <w:rPr>
          <w:color w:val="3A5262"/>
          <w:sz w:val="34"/>
          <w:szCs w:val="34"/>
        </w:rPr>
        <w:t xml:space="preserve"> «</w:t>
      </w:r>
      <w:proofErr w:type="spellStart"/>
      <w:r w:rsidR="00B415F2">
        <w:rPr>
          <w:color w:val="3A5262"/>
          <w:sz w:val="34"/>
          <w:szCs w:val="34"/>
        </w:rPr>
        <w:t>ГризлиАРТ</w:t>
      </w:r>
      <w:proofErr w:type="spellEnd"/>
      <w:r w:rsidRPr="00FC4ABC">
        <w:rPr>
          <w:color w:val="3A5262"/>
          <w:sz w:val="34"/>
          <w:szCs w:val="34"/>
        </w:rPr>
        <w:t>»</w:t>
      </w:r>
    </w:p>
    <w:p w:rsidR="009657B2" w:rsidRPr="00616421" w:rsidRDefault="009657B2" w:rsidP="00616421">
      <w:pPr>
        <w:tabs>
          <w:tab w:val="left" w:pos="3840"/>
          <w:tab w:val="center" w:pos="4677"/>
        </w:tabs>
        <w:spacing w:after="0" w:line="240" w:lineRule="auto"/>
        <w:ind w:firstLine="567"/>
        <w:jc w:val="right"/>
        <w:rPr>
          <w:color w:val="00B0F0"/>
          <w:sz w:val="34"/>
          <w:szCs w:val="34"/>
        </w:rPr>
      </w:pPr>
    </w:p>
    <w:p w:rsidR="00D66044" w:rsidRDefault="00D66044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7D4B23" w:rsidRDefault="007D4B23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D66044" w:rsidRDefault="00D66044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C4488F" w:rsidRDefault="00C4488F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eastAsia="ru-RU"/>
        </w:rPr>
        <w:t>1. Информация о компании</w:t>
      </w: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286371" w:rsidRPr="00286371" w:rsidTr="00460ACE">
        <w:tc>
          <w:tcPr>
            <w:tcW w:w="4644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Название компании (или название проекта, для которого делается сайт)</w:t>
            </w:r>
          </w:p>
        </w:tc>
        <w:tc>
          <w:tcPr>
            <w:tcW w:w="4927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460ACE">
        <w:tc>
          <w:tcPr>
            <w:tcW w:w="4644" w:type="dxa"/>
          </w:tcPr>
          <w:p w:rsid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Представитель компании (заказчик)</w:t>
            </w:r>
          </w:p>
          <w:p w:rsidR="00460ACE" w:rsidRPr="00286371" w:rsidRDefault="00460ACE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460ACE">
        <w:tc>
          <w:tcPr>
            <w:tcW w:w="4644" w:type="dxa"/>
          </w:tcPr>
          <w:p w:rsid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Контактные данные (Телефон, E-</w:t>
            </w:r>
            <w:proofErr w:type="spellStart"/>
            <w:r w:rsidRPr="00286371">
              <w:rPr>
                <w:rFonts w:eastAsia="Times New Roman" w:cs="Times New Roman"/>
                <w:lang w:eastAsia="ru-RU"/>
              </w:rPr>
              <w:t>mail</w:t>
            </w:r>
            <w:proofErr w:type="spellEnd"/>
            <w:r w:rsidRPr="00286371">
              <w:rPr>
                <w:rFonts w:eastAsia="Times New Roman" w:cs="Times New Roman"/>
                <w:lang w:eastAsia="ru-RU"/>
              </w:rPr>
              <w:t>)</w:t>
            </w:r>
          </w:p>
          <w:p w:rsidR="00460ACE" w:rsidRPr="00286371" w:rsidRDefault="00460ACE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18132E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460ACE">
        <w:trPr>
          <w:trHeight w:val="261"/>
        </w:trPr>
        <w:tc>
          <w:tcPr>
            <w:tcW w:w="4644" w:type="dxa"/>
          </w:tcPr>
          <w:p w:rsid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Существующий сайт (если есть)</w:t>
            </w:r>
          </w:p>
          <w:p w:rsidR="00460ACE" w:rsidRPr="00286371" w:rsidRDefault="00460ACE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460ACE">
        <w:trPr>
          <w:trHeight w:val="280"/>
        </w:trPr>
        <w:tc>
          <w:tcPr>
            <w:tcW w:w="4644" w:type="dxa"/>
          </w:tcPr>
          <w:p w:rsid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Планируемый адрес сайта</w:t>
            </w:r>
          </w:p>
          <w:p w:rsidR="00460ACE" w:rsidRPr="00286371" w:rsidRDefault="00460ACE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</w:tr>
      <w:tr w:rsidR="00286371" w:rsidRPr="00286371" w:rsidTr="00460ACE">
        <w:trPr>
          <w:trHeight w:val="255"/>
        </w:trPr>
        <w:tc>
          <w:tcPr>
            <w:tcW w:w="4644" w:type="dxa"/>
          </w:tcPr>
          <w:p w:rsidR="00286371" w:rsidRDefault="00286371" w:rsidP="00460A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Желаемая дата сдачи проекта (</w:t>
            </w:r>
            <w:proofErr w:type="spellStart"/>
            <w:r w:rsidRPr="00286371">
              <w:rPr>
                <w:rFonts w:eastAsia="Times New Roman" w:cs="Times New Roman"/>
                <w:lang w:eastAsia="ru-RU"/>
              </w:rPr>
              <w:t>deadline</w:t>
            </w:r>
            <w:proofErr w:type="spellEnd"/>
            <w:r w:rsidRPr="00286371">
              <w:rPr>
                <w:rFonts w:eastAsia="Times New Roman" w:cs="Times New Roman"/>
                <w:lang w:eastAsia="ru-RU"/>
              </w:rPr>
              <w:t>)</w:t>
            </w:r>
          </w:p>
          <w:p w:rsidR="00460ACE" w:rsidRPr="00286371" w:rsidRDefault="00460ACE" w:rsidP="00460AC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18132E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eastAsia="ru-RU"/>
        </w:rPr>
        <w:t>2. Информация об услугах</w:t>
      </w: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286371" w:rsidRPr="00286371" w:rsidTr="00AD3BA7">
        <w:tc>
          <w:tcPr>
            <w:tcW w:w="4644" w:type="dxa"/>
          </w:tcPr>
          <w:p w:rsid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Целевая группа воздействия</w:t>
            </w:r>
          </w:p>
          <w:p w:rsidR="00460ACE" w:rsidRPr="00286371" w:rsidRDefault="00460ACE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286371" w:rsidRDefault="00286371" w:rsidP="00AD3BA7">
            <w:pPr>
              <w:spacing w:after="0" w:line="240" w:lineRule="auto"/>
              <w:ind w:left="720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460ACE">
        <w:trPr>
          <w:trHeight w:val="295"/>
        </w:trPr>
        <w:tc>
          <w:tcPr>
            <w:tcW w:w="4644" w:type="dxa"/>
          </w:tcPr>
          <w:p w:rsid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Информация о продуктах, услугах</w:t>
            </w:r>
          </w:p>
          <w:p w:rsidR="00460ACE" w:rsidRPr="00286371" w:rsidRDefault="00460ACE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286371" w:rsidRDefault="00286371" w:rsidP="00AD3BA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460ACE">
        <w:trPr>
          <w:trHeight w:val="286"/>
        </w:trPr>
        <w:tc>
          <w:tcPr>
            <w:tcW w:w="4644" w:type="dxa"/>
          </w:tcPr>
          <w:p w:rsid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Конкуренты в сфере деятельности (ссылки)</w:t>
            </w:r>
          </w:p>
          <w:p w:rsidR="00460ACE" w:rsidRPr="00286371" w:rsidRDefault="00460ACE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AD3BA7">
        <w:tc>
          <w:tcPr>
            <w:tcW w:w="4644" w:type="dxa"/>
          </w:tcPr>
          <w:p w:rsid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Компаньоны в сфере деятельности (ссылки)</w:t>
            </w:r>
          </w:p>
          <w:p w:rsidR="00460ACE" w:rsidRPr="00286371" w:rsidRDefault="00460ACE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460ACE">
        <w:trPr>
          <w:trHeight w:val="266"/>
        </w:trPr>
        <w:tc>
          <w:tcPr>
            <w:tcW w:w="4644" w:type="dxa"/>
          </w:tcPr>
          <w:p w:rsid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Цели создания сайта</w:t>
            </w:r>
          </w:p>
          <w:p w:rsidR="00460ACE" w:rsidRPr="00286371" w:rsidRDefault="00460ACE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eastAsia="ru-RU"/>
        </w:rPr>
        <w:t>3. Информация о существующем фирменном стиле (да/нет)</w:t>
      </w: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552"/>
        <w:gridCol w:w="2375"/>
      </w:tblGrid>
      <w:tr w:rsidR="00286371" w:rsidRPr="00286371" w:rsidTr="00AD3BA7">
        <w:tc>
          <w:tcPr>
            <w:tcW w:w="4644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Наличие (да/нет)</w:t>
            </w:r>
          </w:p>
        </w:tc>
        <w:tc>
          <w:tcPr>
            <w:tcW w:w="237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Есть ли исходник в кривых (да/нет)?</w:t>
            </w:r>
          </w:p>
        </w:tc>
      </w:tr>
      <w:tr w:rsidR="00286371" w:rsidRPr="00286371" w:rsidTr="00AD3BA7">
        <w:tc>
          <w:tcPr>
            <w:tcW w:w="4644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Логотип</w:t>
            </w:r>
          </w:p>
        </w:tc>
        <w:tc>
          <w:tcPr>
            <w:tcW w:w="2552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AD3BA7">
        <w:tc>
          <w:tcPr>
            <w:tcW w:w="4644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Фирменные цвета</w:t>
            </w:r>
          </w:p>
        </w:tc>
        <w:tc>
          <w:tcPr>
            <w:tcW w:w="2552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AD3BA7">
        <w:tc>
          <w:tcPr>
            <w:tcW w:w="4644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Фирменный стиль</w:t>
            </w:r>
          </w:p>
        </w:tc>
        <w:tc>
          <w:tcPr>
            <w:tcW w:w="2552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AD3BA7">
        <w:trPr>
          <w:trHeight w:val="309"/>
        </w:trPr>
        <w:tc>
          <w:tcPr>
            <w:tcW w:w="4644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Фирменные персонажи, образы</w:t>
            </w:r>
          </w:p>
        </w:tc>
        <w:tc>
          <w:tcPr>
            <w:tcW w:w="2552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eastAsia="ru-RU"/>
        </w:rPr>
        <w:t>4. Какие задачи должен выполнять сай</w:t>
      </w:r>
      <w:bookmarkStart w:id="0" w:name="_GoBack"/>
      <w:bookmarkEnd w:id="0"/>
      <w:r w:rsidRPr="00286371">
        <w:rPr>
          <w:rFonts w:eastAsia="Times New Roman" w:cs="Times New Roman"/>
          <w:b/>
          <w:sz w:val="30"/>
          <w:szCs w:val="30"/>
          <w:lang w:eastAsia="ru-RU"/>
        </w:rPr>
        <w:t xml:space="preserve">т </w:t>
      </w:r>
      <w:r w:rsidRPr="00286371">
        <w:rPr>
          <w:rFonts w:eastAsia="Times New Roman" w:cs="Times New Roman"/>
          <w:sz w:val="30"/>
          <w:szCs w:val="30"/>
          <w:lang w:eastAsia="ru-RU"/>
        </w:rPr>
        <w:t>(да/нет)?</w:t>
      </w:r>
      <w:r w:rsidRPr="00286371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929"/>
      </w:tblGrid>
      <w:tr w:rsidR="00286371" w:rsidRPr="00286371" w:rsidTr="00AD3BA7">
        <w:trPr>
          <w:trHeight w:val="290"/>
        </w:trPr>
        <w:tc>
          <w:tcPr>
            <w:tcW w:w="4677" w:type="dxa"/>
          </w:tcPr>
          <w:p w:rsidR="00286371" w:rsidRPr="00286371" w:rsidRDefault="00286371" w:rsidP="0018451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Привлечение новых клиентов</w:t>
            </w:r>
            <w:r w:rsidR="0018451D">
              <w:rPr>
                <w:rFonts w:eastAsia="Times New Roman" w:cs="Times New Roman"/>
                <w:lang w:eastAsia="ru-RU"/>
              </w:rPr>
              <w:t xml:space="preserve"> (кратко опишите продукцию или услуги)</w:t>
            </w:r>
          </w:p>
        </w:tc>
        <w:tc>
          <w:tcPr>
            <w:tcW w:w="49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087096" w:rsidRPr="00286371" w:rsidTr="00AD3BA7">
        <w:trPr>
          <w:trHeight w:val="290"/>
        </w:trPr>
        <w:tc>
          <w:tcPr>
            <w:tcW w:w="4677" w:type="dxa"/>
          </w:tcPr>
          <w:p w:rsidR="00087096" w:rsidRPr="00286371" w:rsidRDefault="00087096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клиентов об основных услугах компании</w:t>
            </w:r>
            <w:r w:rsidR="0018451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4929" w:type="dxa"/>
          </w:tcPr>
          <w:p w:rsidR="00087096" w:rsidRPr="00286371" w:rsidRDefault="00087096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087096" w:rsidRPr="00286371" w:rsidTr="00AD3BA7">
        <w:trPr>
          <w:trHeight w:val="290"/>
        </w:trPr>
        <w:tc>
          <w:tcPr>
            <w:tcW w:w="4677" w:type="dxa"/>
          </w:tcPr>
          <w:p w:rsidR="00087096" w:rsidRDefault="00087096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Потому что у всех есть сайт</w:t>
            </w:r>
            <w:r w:rsidR="0018451D"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eastAsia="ru-RU"/>
              </w:rPr>
              <w:t xml:space="preserve"> а у меня нет</w:t>
            </w:r>
          </w:p>
        </w:tc>
        <w:tc>
          <w:tcPr>
            <w:tcW w:w="4929" w:type="dxa"/>
          </w:tcPr>
          <w:p w:rsidR="00087096" w:rsidRPr="00286371" w:rsidRDefault="00087096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eastAsia="ru-RU"/>
        </w:rPr>
        <w:t xml:space="preserve">5. Какого типа должен быть Ваш сайт </w:t>
      </w:r>
      <w:r w:rsidRPr="00286371">
        <w:rPr>
          <w:rFonts w:eastAsia="Times New Roman" w:cs="Times New Roman"/>
          <w:sz w:val="30"/>
          <w:szCs w:val="30"/>
          <w:lang w:eastAsia="ru-RU"/>
        </w:rPr>
        <w:t>(</w:t>
      </w:r>
      <w:r w:rsidR="00B54668" w:rsidRPr="00AD3BA7">
        <w:rPr>
          <w:rFonts w:eastAsia="Times New Roman" w:cs="Times New Roman"/>
          <w:sz w:val="30"/>
          <w:szCs w:val="30"/>
          <w:lang w:eastAsia="ru-RU"/>
        </w:rPr>
        <w:t>выделите</w:t>
      </w:r>
      <w:r w:rsidRPr="00286371">
        <w:rPr>
          <w:rFonts w:eastAsia="Times New Roman" w:cs="Times New Roman"/>
          <w:sz w:val="30"/>
          <w:szCs w:val="30"/>
          <w:lang w:eastAsia="ru-RU"/>
        </w:rPr>
        <w:t xml:space="preserve"> вариант)</w:t>
      </w: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6371" w:rsidRPr="00286371" w:rsidTr="00FF38F5">
        <w:tc>
          <w:tcPr>
            <w:tcW w:w="9828" w:type="dxa"/>
          </w:tcPr>
          <w:p w:rsidR="00286371" w:rsidRPr="00286371" w:rsidRDefault="00286371" w:rsidP="0005462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Промо-сайт (Продвижение товаров и услуг)</w:t>
            </w:r>
          </w:p>
        </w:tc>
      </w:tr>
      <w:tr w:rsidR="00286371" w:rsidRPr="00286371" w:rsidTr="00FF38F5">
        <w:tc>
          <w:tcPr>
            <w:tcW w:w="9828" w:type="dxa"/>
          </w:tcPr>
          <w:p w:rsidR="00286371" w:rsidRPr="00286371" w:rsidRDefault="00286371" w:rsidP="0005462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Сайт-визитка (Общая информация о компан</w:t>
            </w:r>
            <w:proofErr w:type="gramStart"/>
            <w:r w:rsidRPr="00286371">
              <w:rPr>
                <w:rFonts w:eastAsia="Times New Roman" w:cs="Times New Roman"/>
                <w:lang w:eastAsia="ru-RU"/>
              </w:rPr>
              <w:t>ии и ее</w:t>
            </w:r>
            <w:proofErr w:type="gramEnd"/>
            <w:r w:rsidRPr="00286371">
              <w:rPr>
                <w:rFonts w:eastAsia="Times New Roman" w:cs="Times New Roman"/>
                <w:lang w:eastAsia="ru-RU"/>
              </w:rPr>
              <w:t xml:space="preserve"> координаты)</w:t>
            </w:r>
          </w:p>
        </w:tc>
      </w:tr>
      <w:tr w:rsidR="00B54668" w:rsidRPr="00286371" w:rsidTr="00FF38F5">
        <w:tc>
          <w:tcPr>
            <w:tcW w:w="9828" w:type="dxa"/>
          </w:tcPr>
          <w:p w:rsidR="00B54668" w:rsidRPr="00286371" w:rsidRDefault="00B54668" w:rsidP="0005462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Корпоративный сайт (Подробная информация о компании, предоставляемых  услугах, ценах, сотрудниках, новости и т.д.)</w:t>
            </w:r>
          </w:p>
        </w:tc>
      </w:tr>
    </w:tbl>
    <w:p w:rsidR="00B54668" w:rsidRDefault="00B54668" w:rsidP="00B54668">
      <w:pPr>
        <w:autoSpaceDE w:val="0"/>
        <w:autoSpaceDN w:val="0"/>
        <w:adjustRightInd w:val="0"/>
        <w:spacing w:after="0" w:line="240" w:lineRule="auto"/>
        <w:ind w:left="405"/>
        <w:rPr>
          <w:rFonts w:eastAsia="Times New Roman" w:cs="Times New Roman"/>
          <w:b/>
          <w:lang w:eastAsia="ru-RU"/>
        </w:rPr>
      </w:pPr>
    </w:p>
    <w:p w:rsidR="00286371" w:rsidRPr="00286371" w:rsidRDefault="00286371" w:rsidP="0028637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eastAsia="ru-RU"/>
        </w:rPr>
        <w:lastRenderedPageBreak/>
        <w:t>Дополнительные языковые версии</w:t>
      </w:r>
      <w:r w:rsidRPr="00286371">
        <w:rPr>
          <w:rFonts w:eastAsia="Times New Roman" w:cs="Times New Roman"/>
          <w:b/>
          <w:sz w:val="30"/>
          <w:szCs w:val="30"/>
          <w:lang w:val="en-US" w:eastAsia="ru-RU"/>
        </w:rPr>
        <w:t xml:space="preserve"> </w:t>
      </w:r>
      <w:r w:rsidRPr="00286371">
        <w:rPr>
          <w:rFonts w:eastAsia="Times New Roman" w:cs="Times New Roman"/>
          <w:b/>
          <w:sz w:val="30"/>
          <w:szCs w:val="30"/>
          <w:lang w:eastAsia="ru-RU"/>
        </w:rPr>
        <w:t>сайта</w:t>
      </w:r>
    </w:p>
    <w:p w:rsidR="00286371" w:rsidRPr="00286371" w:rsidRDefault="00286371" w:rsidP="00286371">
      <w:pPr>
        <w:autoSpaceDE w:val="0"/>
        <w:autoSpaceDN w:val="0"/>
        <w:adjustRightInd w:val="0"/>
        <w:spacing w:after="0" w:line="240" w:lineRule="auto"/>
        <w:ind w:left="405"/>
        <w:rPr>
          <w:rFonts w:eastAsia="Times New Roman" w:cs="Times New Roman"/>
          <w:lang w:eastAsia="ru-RU"/>
        </w:rPr>
      </w:pPr>
    </w:p>
    <w:p w:rsidR="00286371" w:rsidRPr="00020636" w:rsidRDefault="00286371" w:rsidP="002863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  <w:r w:rsidRPr="00286371">
        <w:rPr>
          <w:rFonts w:eastAsia="Times New Roman" w:cs="Times New Roman"/>
          <w:bCs/>
          <w:lang w:eastAsia="ru-RU"/>
        </w:rPr>
        <w:t>Английская версия</w:t>
      </w:r>
    </w:p>
    <w:p w:rsidR="00020636" w:rsidRPr="00286371" w:rsidRDefault="00AF5143" w:rsidP="000206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Другое ____________________________</w:t>
      </w:r>
    </w:p>
    <w:p w:rsidR="00020636" w:rsidRPr="00286371" w:rsidRDefault="00020636" w:rsidP="0002063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lang w:eastAsia="ru-RU"/>
        </w:rPr>
      </w:pP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eastAsia="ru-RU"/>
        </w:rPr>
        <w:t xml:space="preserve">7. На какой информации должен акцентировать дизайн внимание посетителя сайта? </w:t>
      </w:r>
      <w:r w:rsidRPr="00286371">
        <w:rPr>
          <w:rFonts w:eastAsia="Times New Roman" w:cs="Times New Roman"/>
          <w:sz w:val="30"/>
          <w:szCs w:val="30"/>
          <w:lang w:eastAsia="ru-RU"/>
        </w:rPr>
        <w:t>(да/нет в правой колонке)</w:t>
      </w: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1713"/>
      </w:tblGrid>
      <w:tr w:rsidR="00286371" w:rsidRPr="00286371" w:rsidTr="00FF38F5">
        <w:tc>
          <w:tcPr>
            <w:tcW w:w="856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 слогане, лозунге компании (предоставьте слоган)</w:t>
            </w:r>
          </w:p>
        </w:tc>
        <w:tc>
          <w:tcPr>
            <w:tcW w:w="188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c>
          <w:tcPr>
            <w:tcW w:w="856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 xml:space="preserve">На информации о компании </w:t>
            </w:r>
          </w:p>
        </w:tc>
        <w:tc>
          <w:tcPr>
            <w:tcW w:w="188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57"/>
        </w:trPr>
        <w:tc>
          <w:tcPr>
            <w:tcW w:w="856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 услугах компании</w:t>
            </w:r>
          </w:p>
        </w:tc>
        <w:tc>
          <w:tcPr>
            <w:tcW w:w="188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c>
          <w:tcPr>
            <w:tcW w:w="856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 координатах местоположения офиса компании</w:t>
            </w:r>
          </w:p>
        </w:tc>
        <w:tc>
          <w:tcPr>
            <w:tcW w:w="188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c>
          <w:tcPr>
            <w:tcW w:w="856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188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c>
          <w:tcPr>
            <w:tcW w:w="856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 новинках продукции и услуг компании</w:t>
            </w:r>
          </w:p>
        </w:tc>
        <w:tc>
          <w:tcPr>
            <w:tcW w:w="188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c>
          <w:tcPr>
            <w:tcW w:w="856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 уникальности услуг и продукции компании</w:t>
            </w:r>
          </w:p>
        </w:tc>
        <w:tc>
          <w:tcPr>
            <w:tcW w:w="188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c>
          <w:tcPr>
            <w:tcW w:w="856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 выгодной ценовой политике</w:t>
            </w:r>
          </w:p>
        </w:tc>
        <w:tc>
          <w:tcPr>
            <w:tcW w:w="1888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86371" w:rsidRPr="00286371" w:rsidRDefault="00286371" w:rsidP="00286371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eastAsia="ru-RU"/>
        </w:rPr>
        <w:t xml:space="preserve">8. Описание дизайна сайта </w:t>
      </w:r>
      <w:r w:rsidRPr="00286371">
        <w:rPr>
          <w:rFonts w:eastAsia="Times New Roman" w:cs="Times New Roman"/>
          <w:sz w:val="30"/>
          <w:szCs w:val="30"/>
          <w:lang w:eastAsia="ru-RU"/>
        </w:rPr>
        <w:t>(выделить подходящие варианты, где необходимо — дать развернутый ответ)</w:t>
      </w: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286371" w:rsidRPr="00286371" w:rsidTr="00286371">
        <w:trPr>
          <w:trHeight w:val="974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Укажите адреса сайтов, которые Вам нравятся по дизайну либо по другим параметрам.</w:t>
            </w:r>
          </w:p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Прокомментируйте каждый из них</w:t>
            </w:r>
            <w:proofErr w:type="gramStart"/>
            <w:r w:rsidRPr="00286371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286371">
              <w:rPr>
                <w:rFonts w:eastAsia="Times New Roman" w:cs="Times New Roman"/>
                <w:lang w:eastAsia="ru-RU"/>
              </w:rPr>
              <w:t xml:space="preserve"> (</w:t>
            </w:r>
            <w:proofErr w:type="gramStart"/>
            <w:r w:rsidRPr="00286371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286371">
              <w:rPr>
                <w:rFonts w:eastAsia="Times New Roman" w:cs="Times New Roman"/>
                <w:lang w:eastAsia="ru-RU"/>
              </w:rPr>
              <w:t>омментировать можно кратко)</w:t>
            </w:r>
          </w:p>
        </w:tc>
        <w:tc>
          <w:tcPr>
            <w:tcW w:w="5210" w:type="dxa"/>
          </w:tcPr>
          <w:p w:rsidR="00286371" w:rsidRPr="00286371" w:rsidRDefault="00286371" w:rsidP="00B54668">
            <w:pPr>
              <w:shd w:val="clear" w:color="auto" w:fill="FFFFFF"/>
              <w:spacing w:after="0" w:line="323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286371">
        <w:trPr>
          <w:trHeight w:val="1290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Укажите адреса сайтов, которые Вам не нравятся по дизайну либо по другим параметрам.</w:t>
            </w:r>
          </w:p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Прокомментируйте каждый из них</w:t>
            </w:r>
            <w:proofErr w:type="gramStart"/>
            <w:r w:rsidRPr="00286371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286371">
              <w:rPr>
                <w:rFonts w:eastAsia="Times New Roman" w:cs="Times New Roman"/>
                <w:lang w:eastAsia="ru-RU"/>
              </w:rPr>
              <w:t xml:space="preserve"> (</w:t>
            </w:r>
            <w:proofErr w:type="gramStart"/>
            <w:r w:rsidRPr="00286371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286371">
              <w:rPr>
                <w:rFonts w:eastAsia="Times New Roman" w:cs="Times New Roman"/>
                <w:lang w:eastAsia="ru-RU"/>
              </w:rPr>
              <w:t>омментировать можно кратко)</w:t>
            </w:r>
          </w:p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286371">
        <w:trPr>
          <w:trHeight w:val="540"/>
        </w:trPr>
        <w:tc>
          <w:tcPr>
            <w:tcW w:w="4361" w:type="dxa"/>
          </w:tcPr>
          <w:p w:rsidR="00286371" w:rsidRPr="00286371" w:rsidRDefault="00286371" w:rsidP="00286371">
            <w:pPr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bCs/>
                <w:lang w:eastAsia="ru-RU"/>
              </w:rPr>
              <w:t>Выберите стилистику сайта</w:t>
            </w:r>
          </w:p>
        </w:tc>
        <w:tc>
          <w:tcPr>
            <w:tcW w:w="5210" w:type="dxa"/>
          </w:tcPr>
          <w:p w:rsidR="00286371" w:rsidRPr="00286371" w:rsidRDefault="00286371" w:rsidP="0030750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bCs/>
                <w:lang w:eastAsia="ru-RU"/>
              </w:rPr>
              <w:t>Строгий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bCs/>
                <w:lang w:eastAsia="ru-RU"/>
              </w:rPr>
              <w:t>Современный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bCs/>
                <w:lang w:eastAsia="ru-RU"/>
              </w:rPr>
              <w:t>На усмотрение дизайнера</w:t>
            </w:r>
          </w:p>
        </w:tc>
      </w:tr>
      <w:tr w:rsidR="00286371" w:rsidRPr="00286371" w:rsidTr="00286371">
        <w:trPr>
          <w:trHeight w:val="847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Цветовая гамма</w:t>
            </w:r>
          </w:p>
        </w:tc>
        <w:tc>
          <w:tcPr>
            <w:tcW w:w="5210" w:type="dxa"/>
          </w:tcPr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только цвета фирменного стиля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цвета фирменного стиля и любые сочетания с ними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b/>
                <w:u w:val="single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 усмотрение дизайнера</w:t>
            </w:r>
          </w:p>
        </w:tc>
      </w:tr>
      <w:tr w:rsidR="00286371" w:rsidRPr="00286371" w:rsidTr="00286371">
        <w:trPr>
          <w:trHeight w:val="857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Использование графики</w:t>
            </w:r>
          </w:p>
        </w:tc>
        <w:tc>
          <w:tcPr>
            <w:tcW w:w="5210" w:type="dxa"/>
          </w:tcPr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графика не нужна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на усмотрение дизайнера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другое (перечислить)</w:t>
            </w:r>
          </w:p>
        </w:tc>
      </w:tr>
      <w:tr w:rsidR="00286371" w:rsidRPr="00286371" w:rsidTr="00286371">
        <w:trPr>
          <w:trHeight w:val="272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Количество вариантов дизайна</w:t>
            </w:r>
          </w:p>
        </w:tc>
        <w:tc>
          <w:tcPr>
            <w:tcW w:w="5210" w:type="dxa"/>
          </w:tcPr>
          <w:p w:rsidR="00286371" w:rsidRPr="00307507" w:rsidRDefault="00286371" w:rsidP="0030750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07507">
              <w:rPr>
                <w:rFonts w:eastAsia="Times New Roman" w:cs="Times New Roman"/>
                <w:lang w:eastAsia="ru-RU"/>
              </w:rPr>
              <w:t>Столько сколько нужно, чтобы понравилось</w:t>
            </w:r>
          </w:p>
        </w:tc>
      </w:tr>
      <w:tr w:rsidR="00286371" w:rsidRPr="00286371" w:rsidTr="00286371">
        <w:trPr>
          <w:trHeight w:val="696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Различны ли главная и внутренняя страницы сайта?</w:t>
            </w:r>
          </w:p>
        </w:tc>
        <w:tc>
          <w:tcPr>
            <w:tcW w:w="5210" w:type="dxa"/>
          </w:tcPr>
          <w:p w:rsid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</w:tc>
      </w:tr>
      <w:tr w:rsidR="00286371" w:rsidRPr="00286371" w:rsidTr="00286371">
        <w:trPr>
          <w:trHeight w:val="260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 xml:space="preserve">Необходима ли </w:t>
            </w:r>
            <w:proofErr w:type="spellStart"/>
            <w:r w:rsidRPr="00286371">
              <w:rPr>
                <w:rFonts w:eastAsia="Times New Roman" w:cs="Times New Roman"/>
                <w:lang w:eastAsia="ru-RU"/>
              </w:rPr>
              <w:t>флеш</w:t>
            </w:r>
            <w:proofErr w:type="spellEnd"/>
            <w:r w:rsidRPr="00286371">
              <w:rPr>
                <w:rFonts w:eastAsia="Times New Roman" w:cs="Times New Roman"/>
                <w:lang w:eastAsia="ru-RU"/>
              </w:rPr>
              <w:t>-анимация?</w:t>
            </w:r>
          </w:p>
        </w:tc>
        <w:tc>
          <w:tcPr>
            <w:tcW w:w="5210" w:type="dxa"/>
          </w:tcPr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</w:t>
            </w:r>
            <w:r w:rsidRPr="00286371">
              <w:rPr>
                <w:rFonts w:eastAsia="Times New Roman" w:cs="Times New Roman"/>
                <w:lang w:eastAsia="ru-RU"/>
              </w:rPr>
              <w:t>ет, но возможно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Pr="00286371">
              <w:rPr>
                <w:rFonts w:eastAsia="Times New Roman" w:cs="Times New Roman"/>
                <w:lang w:eastAsia="ru-RU"/>
              </w:rPr>
              <w:t>а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b/>
                <w:u w:val="single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</w:t>
            </w:r>
            <w:r w:rsidRPr="00286371">
              <w:rPr>
                <w:rFonts w:eastAsia="Times New Roman" w:cs="Times New Roman"/>
                <w:lang w:eastAsia="ru-RU"/>
              </w:rPr>
              <w:t>ет</w:t>
            </w:r>
          </w:p>
        </w:tc>
      </w:tr>
      <w:tr w:rsidR="00286371" w:rsidRPr="00286371" w:rsidTr="00286371">
        <w:trPr>
          <w:trHeight w:val="286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 xml:space="preserve">Наличие счетчиков для сбора статистики </w:t>
            </w:r>
          </w:p>
        </w:tc>
        <w:tc>
          <w:tcPr>
            <w:tcW w:w="5210" w:type="dxa"/>
          </w:tcPr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Pr="00286371">
              <w:rPr>
                <w:rFonts w:eastAsia="Times New Roman" w:cs="Times New Roman"/>
                <w:lang w:eastAsia="ru-RU"/>
              </w:rPr>
              <w:t>а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b/>
                <w:u w:val="single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Н</w:t>
            </w:r>
            <w:r w:rsidRPr="00286371">
              <w:rPr>
                <w:rFonts w:eastAsia="Times New Roman" w:cs="Times New Roman"/>
                <w:lang w:eastAsia="ru-RU"/>
              </w:rPr>
              <w:t>ет</w:t>
            </w:r>
          </w:p>
        </w:tc>
      </w:tr>
      <w:tr w:rsidR="00286371" w:rsidRPr="00286371" w:rsidTr="00286371">
        <w:trPr>
          <w:trHeight w:val="1670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lastRenderedPageBreak/>
              <w:t>Иллюстрации</w:t>
            </w:r>
          </w:p>
        </w:tc>
        <w:tc>
          <w:tcPr>
            <w:tcW w:w="5210" w:type="dxa"/>
          </w:tcPr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Требуются. На сайте предполагается использование готовых клипартов из стоков, а также простая графика, но и фото коллег и офисов;</w:t>
            </w:r>
          </w:p>
          <w:p w:rsid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работ.</w:t>
            </w:r>
          </w:p>
          <w:p w:rsidR="00286371" w:rsidRPr="00286371" w:rsidRDefault="00286371" w:rsidP="0030750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 требуются</w:t>
            </w:r>
          </w:p>
        </w:tc>
      </w:tr>
      <w:tr w:rsidR="00286371" w:rsidRPr="00286371" w:rsidTr="00286371">
        <w:trPr>
          <w:trHeight w:val="274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Пиктограммы (иконки)</w:t>
            </w:r>
          </w:p>
        </w:tc>
        <w:tc>
          <w:tcPr>
            <w:tcW w:w="5210" w:type="dxa"/>
          </w:tcPr>
          <w:p w:rsidR="00286371" w:rsidRPr="00286371" w:rsidRDefault="00C2359D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286371" w:rsidRPr="00286371" w:rsidTr="00286371">
        <w:trPr>
          <w:trHeight w:val="328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Создание карты проезда</w:t>
            </w:r>
          </w:p>
        </w:tc>
        <w:tc>
          <w:tcPr>
            <w:tcW w:w="521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</w:tr>
      <w:tr w:rsidR="00286371" w:rsidRPr="00286371" w:rsidTr="00286371">
        <w:trPr>
          <w:trHeight w:val="348"/>
        </w:trPr>
        <w:tc>
          <w:tcPr>
            <w:tcW w:w="43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Особые пожелания по дизайну</w:t>
            </w:r>
          </w:p>
        </w:tc>
        <w:tc>
          <w:tcPr>
            <w:tcW w:w="521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86371" w:rsidRPr="00286371" w:rsidRDefault="00286371" w:rsidP="00286371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val="en-US" w:eastAsia="ru-RU"/>
        </w:rPr>
        <w:t>10</w:t>
      </w:r>
      <w:r w:rsidRPr="00286371">
        <w:rPr>
          <w:rFonts w:eastAsia="Times New Roman" w:cs="Times New Roman"/>
          <w:b/>
          <w:sz w:val="30"/>
          <w:szCs w:val="30"/>
          <w:lang w:eastAsia="ru-RU"/>
        </w:rPr>
        <w:t>. Структура страниц</w:t>
      </w: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5226"/>
      </w:tblGrid>
      <w:tr w:rsidR="00286371" w:rsidRPr="00286371" w:rsidTr="00FF38F5">
        <w:trPr>
          <w:trHeight w:val="186"/>
        </w:trPr>
        <w:tc>
          <w:tcPr>
            <w:tcW w:w="46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Структура сайта (меню, подменю и т.д.)</w:t>
            </w:r>
          </w:p>
        </w:tc>
        <w:tc>
          <w:tcPr>
            <w:tcW w:w="5843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551"/>
        </w:trPr>
        <w:tc>
          <w:tcPr>
            <w:tcW w:w="46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Блоки и элементы, обязательно присутствующие на главной странице (перечисление, формат вывода)</w:t>
            </w:r>
          </w:p>
        </w:tc>
        <w:tc>
          <w:tcPr>
            <w:tcW w:w="5843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522"/>
        </w:trPr>
        <w:tc>
          <w:tcPr>
            <w:tcW w:w="46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Блоки и элементы, обязательно присутствующие на внутренних страницах (перечисление, формат)</w:t>
            </w:r>
          </w:p>
        </w:tc>
        <w:tc>
          <w:tcPr>
            <w:tcW w:w="5843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95"/>
        </w:trPr>
        <w:tc>
          <w:tcPr>
            <w:tcW w:w="4661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Баннеры</w:t>
            </w:r>
          </w:p>
        </w:tc>
        <w:tc>
          <w:tcPr>
            <w:tcW w:w="5843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286371">
        <w:rPr>
          <w:rFonts w:eastAsia="Times New Roman" w:cs="Times New Roman"/>
          <w:b/>
          <w:sz w:val="30"/>
          <w:szCs w:val="30"/>
          <w:lang w:eastAsia="ru-RU"/>
        </w:rPr>
        <w:t xml:space="preserve">11. Модули сайта </w:t>
      </w:r>
      <w:r w:rsidRPr="00286371">
        <w:rPr>
          <w:rFonts w:eastAsia="Times New Roman" w:cs="Times New Roman"/>
          <w:sz w:val="30"/>
          <w:szCs w:val="30"/>
          <w:lang w:eastAsia="ru-RU"/>
        </w:rPr>
        <w:t>(выбор необходимых функций сайта)</w:t>
      </w:r>
    </w:p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8"/>
        <w:gridCol w:w="984"/>
        <w:gridCol w:w="2459"/>
      </w:tblGrid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Да/нет</w:t>
            </w: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Примеры выполнения (если есть; адреса сайтов)</w:t>
            </w: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Поиск по сайту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Поиск по каталогу товаров и услуг с заданием параметров (расширенный поиск)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Информационные блоки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 xml:space="preserve">Веб-формы 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Форумы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Подписка, рассылка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Голосование (Опросы)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Блоги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Фотогалерея / портфолио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Защита форм картинкой (</w:t>
            </w:r>
            <w:proofErr w:type="spellStart"/>
            <w:r w:rsidRPr="00286371">
              <w:rPr>
                <w:rFonts w:eastAsia="Times New Roman" w:cs="Times New Roman"/>
                <w:lang w:eastAsia="ru-RU"/>
              </w:rPr>
              <w:t>captcha</w:t>
            </w:r>
            <w:proofErr w:type="spellEnd"/>
            <w:r w:rsidRPr="00286371">
              <w:rPr>
                <w:rFonts w:eastAsia="Times New Roman" w:cs="Times New Roman"/>
                <w:lang w:eastAsia="ru-RU"/>
              </w:rPr>
              <w:t xml:space="preserve">) 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Реклама (управление баннерами)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Техподдержка (онлайн консультации)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 xml:space="preserve">Каталог товаров 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3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 xml:space="preserve">Интернет-магазин 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219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Облако тегов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09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Управление ссылками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86371" w:rsidRPr="00286371" w:rsidTr="00FF38F5">
        <w:trPr>
          <w:trHeight w:val="177"/>
        </w:trPr>
        <w:tc>
          <w:tcPr>
            <w:tcW w:w="6829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6371">
              <w:rPr>
                <w:rFonts w:eastAsia="Times New Roman" w:cs="Times New Roman"/>
                <w:lang w:eastAsia="ru-RU"/>
              </w:rPr>
              <w:t>Другие (указать)</w:t>
            </w:r>
          </w:p>
        </w:tc>
        <w:tc>
          <w:tcPr>
            <w:tcW w:w="1005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40" w:type="dxa"/>
          </w:tcPr>
          <w:p w:rsidR="00286371" w:rsidRPr="00286371" w:rsidRDefault="00286371" w:rsidP="002863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86371" w:rsidRPr="00286371" w:rsidRDefault="00286371" w:rsidP="00286371">
      <w:pPr>
        <w:spacing w:after="0" w:line="240" w:lineRule="auto"/>
        <w:rPr>
          <w:rFonts w:eastAsia="Times New Roman" w:cs="Times New Roman"/>
          <w:lang w:eastAsia="ru-RU"/>
        </w:rPr>
      </w:pPr>
    </w:p>
    <w:p w:rsidR="00D66044" w:rsidRPr="00286371" w:rsidRDefault="00D66044" w:rsidP="00200867">
      <w:pPr>
        <w:tabs>
          <w:tab w:val="left" w:pos="3840"/>
          <w:tab w:val="center" w:pos="4677"/>
        </w:tabs>
        <w:spacing w:after="0" w:line="240" w:lineRule="auto"/>
        <w:ind w:firstLine="567"/>
        <w:jc w:val="both"/>
      </w:pPr>
    </w:p>
    <w:sectPr w:rsidR="00D66044" w:rsidRPr="00286371" w:rsidSect="0018132E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3F" w:rsidRDefault="008B5B3F" w:rsidP="00225252">
      <w:pPr>
        <w:spacing w:after="0" w:line="240" w:lineRule="auto"/>
      </w:pPr>
      <w:r>
        <w:separator/>
      </w:r>
    </w:p>
  </w:endnote>
  <w:endnote w:type="continuationSeparator" w:id="0">
    <w:p w:rsidR="008B5B3F" w:rsidRDefault="008B5B3F" w:rsidP="002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4" w:rsidRPr="00616421" w:rsidRDefault="00D66044" w:rsidP="00D66044">
    <w:pPr>
      <w:tabs>
        <w:tab w:val="center" w:pos="4677"/>
      </w:tabs>
      <w:spacing w:after="0" w:line="240" w:lineRule="auto"/>
      <w:ind w:firstLine="1418"/>
      <w:rPr>
        <w:b/>
        <w:color w:val="0070C0"/>
        <w:sz w:val="26"/>
        <w:szCs w:val="26"/>
      </w:rPr>
    </w:pPr>
    <w:r>
      <w:rPr>
        <w:sz w:val="26"/>
        <w:szCs w:val="26"/>
      </w:rPr>
      <w:t>По всем возникшим вопросам смело звоните сюда:</w:t>
    </w:r>
    <w:r w:rsidRPr="00616421">
      <w:rPr>
        <w:color w:val="0070C0"/>
        <w:sz w:val="26"/>
        <w:szCs w:val="26"/>
      </w:rPr>
      <w:t xml:space="preserve"> </w:t>
    </w:r>
    <w:r w:rsidRPr="00616421">
      <w:rPr>
        <w:b/>
        <w:color w:val="0070C0"/>
        <w:sz w:val="26"/>
        <w:szCs w:val="26"/>
      </w:rPr>
      <w:t>+7 (49</w:t>
    </w:r>
    <w:r w:rsidR="00B415F2">
      <w:rPr>
        <w:b/>
        <w:color w:val="0070C0"/>
        <w:sz w:val="26"/>
        <w:szCs w:val="26"/>
      </w:rPr>
      <w:t>9</w:t>
    </w:r>
    <w:r w:rsidRPr="00616421">
      <w:rPr>
        <w:b/>
        <w:color w:val="0070C0"/>
        <w:sz w:val="26"/>
        <w:szCs w:val="26"/>
      </w:rPr>
      <w:t xml:space="preserve">) </w:t>
    </w:r>
    <w:r w:rsidR="00B415F2">
      <w:rPr>
        <w:b/>
        <w:color w:val="0070C0"/>
        <w:sz w:val="26"/>
        <w:szCs w:val="26"/>
      </w:rPr>
      <w:t>390</w:t>
    </w:r>
    <w:r w:rsidRPr="00616421">
      <w:rPr>
        <w:b/>
        <w:color w:val="0070C0"/>
        <w:sz w:val="26"/>
        <w:szCs w:val="26"/>
      </w:rPr>
      <w:t>-</w:t>
    </w:r>
    <w:r w:rsidR="00B415F2">
      <w:rPr>
        <w:b/>
        <w:color w:val="0070C0"/>
        <w:sz w:val="26"/>
        <w:szCs w:val="26"/>
      </w:rPr>
      <w:t>37-93</w:t>
    </w:r>
  </w:p>
  <w:p w:rsidR="00D66044" w:rsidRDefault="00D660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3F" w:rsidRDefault="008B5B3F" w:rsidP="00225252">
      <w:pPr>
        <w:spacing w:after="0" w:line="240" w:lineRule="auto"/>
      </w:pPr>
      <w:r>
        <w:separator/>
      </w:r>
    </w:p>
  </w:footnote>
  <w:footnote w:type="continuationSeparator" w:id="0">
    <w:p w:rsidR="008B5B3F" w:rsidRDefault="008B5B3F" w:rsidP="0022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52" w:rsidRPr="00B415F2" w:rsidRDefault="00B415F2" w:rsidP="0018132E">
    <w:pPr>
      <w:pStyle w:val="a4"/>
      <w:tabs>
        <w:tab w:val="left" w:pos="2411"/>
      </w:tabs>
    </w:pPr>
    <w:r>
      <w:rPr>
        <w:lang w:val="en-US"/>
      </w:rPr>
      <w:t>www</w:t>
    </w:r>
    <w:r w:rsidRPr="00B415F2">
      <w:t>.</w:t>
    </w:r>
    <w:r>
      <w:rPr>
        <w:lang w:val="en-US"/>
      </w:rPr>
      <w:t>GrizliART.ru</w:t>
    </w:r>
    <w:r w:rsidR="00225252" w:rsidRPr="00B415F2">
      <w:t xml:space="preserve">                            </w:t>
    </w:r>
  </w:p>
  <w:p w:rsidR="00225252" w:rsidRDefault="002252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82A"/>
    <w:multiLevelType w:val="hybridMultilevel"/>
    <w:tmpl w:val="F1A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1D6"/>
    <w:multiLevelType w:val="hybridMultilevel"/>
    <w:tmpl w:val="58E830A6"/>
    <w:lvl w:ilvl="0" w:tplc="3A7643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4355"/>
    <w:multiLevelType w:val="hybridMultilevel"/>
    <w:tmpl w:val="A1C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DF"/>
    <w:multiLevelType w:val="hybridMultilevel"/>
    <w:tmpl w:val="0DA24044"/>
    <w:lvl w:ilvl="0" w:tplc="EFBCC7CC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3F37"/>
    <w:multiLevelType w:val="hybridMultilevel"/>
    <w:tmpl w:val="315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66939"/>
    <w:multiLevelType w:val="hybridMultilevel"/>
    <w:tmpl w:val="18B2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143"/>
    <w:multiLevelType w:val="hybridMultilevel"/>
    <w:tmpl w:val="2D50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C34E8"/>
    <w:multiLevelType w:val="hybridMultilevel"/>
    <w:tmpl w:val="D2BC0828"/>
    <w:lvl w:ilvl="0" w:tplc="893EAF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713D"/>
    <w:multiLevelType w:val="hybridMultilevel"/>
    <w:tmpl w:val="2ED03CFE"/>
    <w:lvl w:ilvl="0" w:tplc="D3F4C74C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F6712F"/>
    <w:multiLevelType w:val="hybridMultilevel"/>
    <w:tmpl w:val="E7D8076E"/>
    <w:lvl w:ilvl="0" w:tplc="C3E6E970">
      <w:start w:val="1"/>
      <w:numFmt w:val="bullet"/>
      <w:lvlText w:val=""/>
      <w:lvlJc w:val="left"/>
      <w:pPr>
        <w:ind w:left="405" w:hanging="360"/>
      </w:pPr>
      <w:rPr>
        <w:rFonts w:ascii="Wingdings" w:hAnsi="Wingdings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2800D6D"/>
    <w:multiLevelType w:val="hybridMultilevel"/>
    <w:tmpl w:val="81425EB2"/>
    <w:lvl w:ilvl="0" w:tplc="3A7643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CD6AAD"/>
    <w:multiLevelType w:val="hybridMultilevel"/>
    <w:tmpl w:val="67905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F0977"/>
    <w:multiLevelType w:val="hybridMultilevel"/>
    <w:tmpl w:val="A7DE904C"/>
    <w:lvl w:ilvl="0" w:tplc="3A76433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AEB5238"/>
    <w:multiLevelType w:val="hybridMultilevel"/>
    <w:tmpl w:val="C9C2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41B8D"/>
    <w:multiLevelType w:val="hybridMultilevel"/>
    <w:tmpl w:val="488A359E"/>
    <w:lvl w:ilvl="0" w:tplc="893EAF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55D61"/>
    <w:multiLevelType w:val="hybridMultilevel"/>
    <w:tmpl w:val="3B4E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10DC3"/>
    <w:multiLevelType w:val="hybridMultilevel"/>
    <w:tmpl w:val="587C0C4A"/>
    <w:lvl w:ilvl="0" w:tplc="3A764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3133D"/>
    <w:multiLevelType w:val="hybridMultilevel"/>
    <w:tmpl w:val="6DD29178"/>
    <w:lvl w:ilvl="0" w:tplc="3A76433A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453461"/>
    <w:multiLevelType w:val="hybridMultilevel"/>
    <w:tmpl w:val="3008E87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9BA29ED"/>
    <w:multiLevelType w:val="hybridMultilevel"/>
    <w:tmpl w:val="50449682"/>
    <w:lvl w:ilvl="0" w:tplc="3A764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552B3"/>
    <w:multiLevelType w:val="hybridMultilevel"/>
    <w:tmpl w:val="B8B8240E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E0015CD"/>
    <w:multiLevelType w:val="hybridMultilevel"/>
    <w:tmpl w:val="F81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7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18"/>
  </w:num>
  <w:num w:numId="19">
    <w:abstractNumId w:val="20"/>
  </w:num>
  <w:num w:numId="20">
    <w:abstractNumId w:val="1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4F"/>
    <w:rsid w:val="00020636"/>
    <w:rsid w:val="00021C06"/>
    <w:rsid w:val="00023E4F"/>
    <w:rsid w:val="0005462A"/>
    <w:rsid w:val="00087096"/>
    <w:rsid w:val="00092D35"/>
    <w:rsid w:val="000D5A2F"/>
    <w:rsid w:val="000F3841"/>
    <w:rsid w:val="001036CA"/>
    <w:rsid w:val="00122952"/>
    <w:rsid w:val="001264D1"/>
    <w:rsid w:val="0018132E"/>
    <w:rsid w:val="0018451D"/>
    <w:rsid w:val="001A15EA"/>
    <w:rsid w:val="001E63DC"/>
    <w:rsid w:val="00200867"/>
    <w:rsid w:val="002129A1"/>
    <w:rsid w:val="00225252"/>
    <w:rsid w:val="00286371"/>
    <w:rsid w:val="00293C8E"/>
    <w:rsid w:val="002E7972"/>
    <w:rsid w:val="00307507"/>
    <w:rsid w:val="003559EF"/>
    <w:rsid w:val="0035773A"/>
    <w:rsid w:val="00364D93"/>
    <w:rsid w:val="00367B34"/>
    <w:rsid w:val="003908B9"/>
    <w:rsid w:val="003B48D1"/>
    <w:rsid w:val="003C3257"/>
    <w:rsid w:val="003E3A4C"/>
    <w:rsid w:val="00406C33"/>
    <w:rsid w:val="00417623"/>
    <w:rsid w:val="00432857"/>
    <w:rsid w:val="004476D4"/>
    <w:rsid w:val="00457F80"/>
    <w:rsid w:val="00460ACE"/>
    <w:rsid w:val="004A7F06"/>
    <w:rsid w:val="004F2A86"/>
    <w:rsid w:val="00575343"/>
    <w:rsid w:val="005B6693"/>
    <w:rsid w:val="00616421"/>
    <w:rsid w:val="0063559F"/>
    <w:rsid w:val="00637325"/>
    <w:rsid w:val="00642892"/>
    <w:rsid w:val="006876EF"/>
    <w:rsid w:val="006E653D"/>
    <w:rsid w:val="006F69B9"/>
    <w:rsid w:val="0071588C"/>
    <w:rsid w:val="00735626"/>
    <w:rsid w:val="007D4B23"/>
    <w:rsid w:val="007F0F63"/>
    <w:rsid w:val="0082058B"/>
    <w:rsid w:val="00886D54"/>
    <w:rsid w:val="008B28D9"/>
    <w:rsid w:val="008B5B3F"/>
    <w:rsid w:val="008C0EC9"/>
    <w:rsid w:val="008C5B2B"/>
    <w:rsid w:val="008E2019"/>
    <w:rsid w:val="008E2C39"/>
    <w:rsid w:val="008F778E"/>
    <w:rsid w:val="00933670"/>
    <w:rsid w:val="009657B2"/>
    <w:rsid w:val="009A6F24"/>
    <w:rsid w:val="009C723E"/>
    <w:rsid w:val="009D23DD"/>
    <w:rsid w:val="00A07ABA"/>
    <w:rsid w:val="00A83B13"/>
    <w:rsid w:val="00AA277F"/>
    <w:rsid w:val="00AB6379"/>
    <w:rsid w:val="00AD3BA7"/>
    <w:rsid w:val="00AF5143"/>
    <w:rsid w:val="00B26FE8"/>
    <w:rsid w:val="00B33D31"/>
    <w:rsid w:val="00B352C4"/>
    <w:rsid w:val="00B415F2"/>
    <w:rsid w:val="00B54668"/>
    <w:rsid w:val="00B97717"/>
    <w:rsid w:val="00B978C1"/>
    <w:rsid w:val="00BC4667"/>
    <w:rsid w:val="00C2359D"/>
    <w:rsid w:val="00C3144F"/>
    <w:rsid w:val="00C35543"/>
    <w:rsid w:val="00C4488F"/>
    <w:rsid w:val="00C84BC9"/>
    <w:rsid w:val="00C901A2"/>
    <w:rsid w:val="00CC792C"/>
    <w:rsid w:val="00CE1563"/>
    <w:rsid w:val="00D135B8"/>
    <w:rsid w:val="00D66044"/>
    <w:rsid w:val="00DB263B"/>
    <w:rsid w:val="00DC4BE5"/>
    <w:rsid w:val="00DC6631"/>
    <w:rsid w:val="00E55F43"/>
    <w:rsid w:val="00E60F5B"/>
    <w:rsid w:val="00F146EF"/>
    <w:rsid w:val="00F42E4D"/>
    <w:rsid w:val="00F7735E"/>
    <w:rsid w:val="00F7795D"/>
    <w:rsid w:val="00F94ABC"/>
    <w:rsid w:val="00FB4FFD"/>
    <w:rsid w:val="00FD25D8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52"/>
  </w:style>
  <w:style w:type="paragraph" w:styleId="a6">
    <w:name w:val="footer"/>
    <w:basedOn w:val="a"/>
    <w:link w:val="a7"/>
    <w:uiPriority w:val="99"/>
    <w:unhideWhenUsed/>
    <w:rsid w:val="002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52"/>
  </w:style>
  <w:style w:type="paragraph" w:styleId="a8">
    <w:name w:val="Balloon Text"/>
    <w:basedOn w:val="a"/>
    <w:link w:val="a9"/>
    <w:uiPriority w:val="99"/>
    <w:semiHidden/>
    <w:unhideWhenUsed/>
    <w:rsid w:val="002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2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5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52"/>
  </w:style>
  <w:style w:type="paragraph" w:styleId="a6">
    <w:name w:val="footer"/>
    <w:basedOn w:val="a"/>
    <w:link w:val="a7"/>
    <w:uiPriority w:val="99"/>
    <w:unhideWhenUsed/>
    <w:rsid w:val="002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52"/>
  </w:style>
  <w:style w:type="paragraph" w:styleId="a8">
    <w:name w:val="Balloon Text"/>
    <w:basedOn w:val="a"/>
    <w:link w:val="a9"/>
    <w:uiPriority w:val="99"/>
    <w:semiHidden/>
    <w:unhideWhenUsed/>
    <w:rsid w:val="002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2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5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GrizliART</dc:creator>
  <cp:lastModifiedBy>Debian</cp:lastModifiedBy>
  <cp:revision>10</cp:revision>
  <cp:lastPrinted>2014-03-24T09:44:00Z</cp:lastPrinted>
  <dcterms:created xsi:type="dcterms:W3CDTF">2014-03-24T10:30:00Z</dcterms:created>
  <dcterms:modified xsi:type="dcterms:W3CDTF">2015-06-25T14:13:00Z</dcterms:modified>
</cp:coreProperties>
</file>